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5C" w:rsidRDefault="003F6E5C" w:rsidP="00725B5C">
      <w:pPr>
        <w:pStyle w:val="Header"/>
        <w:spacing w:line="480" w:lineRule="auto"/>
        <w:jc w:val="center"/>
        <w:rPr>
          <w:b/>
          <w:color w:val="C00000"/>
        </w:rPr>
      </w:pPr>
      <w:r>
        <w:rPr>
          <w:b/>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0.5pt;height:39pt" fillcolor="black" strokecolor="#c00000">
            <v:shadow color="#868686"/>
            <v:textpath style="font-family:&quot;Arial Black&quot;;font-size:28pt;v-text-kern:t" trim="t" fitpath="t" string="UMF Career Services"/>
          </v:shape>
        </w:pict>
      </w:r>
    </w:p>
    <w:p w:rsidR="00516236" w:rsidRPr="00725B5C" w:rsidRDefault="00516236" w:rsidP="00516236">
      <w:pPr>
        <w:pStyle w:val="Header"/>
        <w:spacing w:line="480" w:lineRule="auto"/>
        <w:jc w:val="center"/>
        <w:rPr>
          <w:b/>
          <w:color w:val="auto"/>
        </w:rPr>
      </w:pPr>
      <w:r>
        <w:rPr>
          <w:b/>
          <w:color w:val="auto"/>
        </w:rPr>
        <w:t xml:space="preserve">Cover Letter Template </w:t>
      </w:r>
      <w:r>
        <w:rPr>
          <w:b/>
          <w:color w:val="auto"/>
        </w:rPr>
        <w:t>(delete this header when using this template)</w:t>
      </w:r>
    </w:p>
    <w:p w:rsidR="00725B5C" w:rsidRDefault="00725B5C" w:rsidP="00725B5C">
      <w:pPr>
        <w:widowControl/>
        <w:jc w:val="center"/>
        <w:rPr>
          <w:rFonts w:ascii="Times New Roman" w:hAnsi="Times New Roman" w:cs="Times New Roman"/>
          <w:i/>
          <w:sz w:val="20"/>
          <w:szCs w:val="20"/>
        </w:rPr>
      </w:pPr>
      <w:proofErr w:type="gramStart"/>
      <w:r w:rsidRPr="00725B5C">
        <w:rPr>
          <w:rFonts w:ascii="Times New Roman" w:hAnsi="Times New Roman" w:cs="Times New Roman"/>
          <w:i/>
          <w:sz w:val="20"/>
          <w:szCs w:val="20"/>
        </w:rPr>
        <w:t>Got questions?</w:t>
      </w:r>
      <w:proofErr w:type="gramEnd"/>
      <w:r w:rsidRPr="00725B5C">
        <w:rPr>
          <w:rFonts w:ascii="Times New Roman" w:hAnsi="Times New Roman" w:cs="Times New Roman"/>
          <w:i/>
          <w:sz w:val="20"/>
          <w:szCs w:val="20"/>
        </w:rPr>
        <w:t xml:space="preserve">  Go to </w:t>
      </w:r>
      <w:hyperlink r:id="rId6" w:history="1">
        <w:r w:rsidRPr="00725B5C">
          <w:rPr>
            <w:rStyle w:val="Hyperlink"/>
            <w:rFonts w:ascii="Times New Roman" w:hAnsi="Times New Roman" w:cs="Times New Roman"/>
            <w:i/>
            <w:sz w:val="20"/>
            <w:szCs w:val="20"/>
          </w:rPr>
          <w:t>http://www2.umf.maine.edu/careers/cover-letter-toolbox/</w:t>
        </w:r>
      </w:hyperlink>
      <w:r w:rsidRPr="00725B5C">
        <w:rPr>
          <w:rFonts w:ascii="Times New Roman" w:hAnsi="Times New Roman" w:cs="Times New Roman"/>
          <w:i/>
          <w:sz w:val="20"/>
          <w:szCs w:val="20"/>
        </w:rPr>
        <w:t xml:space="preserve"> for examples and advice.</w:t>
      </w:r>
    </w:p>
    <w:p w:rsidR="00725B5C" w:rsidRDefault="00725B5C">
      <w:pPr>
        <w:widowControl/>
        <w:rPr>
          <w:rFonts w:ascii="Times New Roman" w:hAnsi="Times New Roman" w:cs="Times New Roman"/>
          <w:sz w:val="24"/>
          <w:szCs w:val="24"/>
        </w:rPr>
      </w:pPr>
    </w:p>
    <w:p w:rsidR="0091280C" w:rsidRPr="00836B31" w:rsidRDefault="00836B31">
      <w:pPr>
        <w:widowControl/>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w:t>
      </w:r>
    </w:p>
    <w:p w:rsidR="00A77B3E" w:rsidRPr="00836B31" w:rsidRDefault="00836B31">
      <w:pPr>
        <w:widowControl/>
        <w:rPr>
          <w:rFonts w:ascii="Times New Roman" w:hAnsi="Times New Roman" w:cs="Times New Roman"/>
          <w:sz w:val="24"/>
          <w:szCs w:val="24"/>
        </w:rPr>
      </w:pPr>
      <w:r>
        <w:rPr>
          <w:rFonts w:ascii="Times New Roman" w:hAnsi="Times New Roman" w:cs="Times New Roman"/>
          <w:sz w:val="24"/>
          <w:szCs w:val="24"/>
        </w:rPr>
        <w:t>Your mailing address</w:t>
      </w:r>
    </w:p>
    <w:p w:rsidR="00A77B3E" w:rsidRPr="00836B31" w:rsidRDefault="00836B31">
      <w:pPr>
        <w:widowControl/>
        <w:rPr>
          <w:rFonts w:ascii="Times New Roman" w:hAnsi="Times New Roman" w:cs="Times New Roman"/>
          <w:sz w:val="24"/>
          <w:szCs w:val="24"/>
        </w:rPr>
      </w:pPr>
      <w:r>
        <w:rPr>
          <w:rFonts w:ascii="Times New Roman" w:hAnsi="Times New Roman" w:cs="Times New Roman"/>
          <w:sz w:val="24"/>
          <w:szCs w:val="24"/>
        </w:rPr>
        <w:t>City, State, Zip</w:t>
      </w:r>
    </w:p>
    <w:p w:rsidR="00A77B3E" w:rsidRPr="00836B31" w:rsidRDefault="00A77B3E">
      <w:pPr>
        <w:widowControl/>
        <w:rPr>
          <w:rFonts w:ascii="Times New Roman" w:hAnsi="Times New Roman" w:cs="Times New Roman"/>
          <w:sz w:val="24"/>
          <w:szCs w:val="24"/>
        </w:rPr>
      </w:pPr>
    </w:p>
    <w:p w:rsidR="00A77B3E" w:rsidRPr="00836B31" w:rsidRDefault="00AA1C8E">
      <w:pPr>
        <w:widowControl/>
        <w:rPr>
          <w:rFonts w:ascii="Times New Roman" w:hAnsi="Times New Roman" w:cs="Times New Roman"/>
          <w:sz w:val="24"/>
          <w:szCs w:val="24"/>
        </w:rPr>
      </w:pPr>
      <w:r w:rsidRPr="00836B31">
        <w:rPr>
          <w:rFonts w:ascii="Times New Roman" w:hAnsi="Times New Roman" w:cs="Times New Roman"/>
          <w:sz w:val="24"/>
          <w:szCs w:val="24"/>
        </w:rPr>
        <w:t>Tod</w:t>
      </w:r>
      <w:r w:rsidR="00836B31">
        <w:rPr>
          <w:rFonts w:ascii="Times New Roman" w:hAnsi="Times New Roman" w:cs="Times New Roman"/>
          <w:sz w:val="24"/>
          <w:szCs w:val="24"/>
        </w:rPr>
        <w:t>ay’s date - e.g., July 20, 2017</w:t>
      </w:r>
    </w:p>
    <w:p w:rsidR="00A77B3E" w:rsidRPr="00836B31" w:rsidRDefault="00A77B3E">
      <w:pPr>
        <w:widowControl/>
        <w:jc w:val="right"/>
        <w:rPr>
          <w:rFonts w:ascii="Times New Roman" w:hAnsi="Times New Roman" w:cs="Times New Roman"/>
          <w:sz w:val="24"/>
          <w:szCs w:val="24"/>
        </w:rPr>
      </w:pPr>
    </w:p>
    <w:p w:rsidR="00A77B3E" w:rsidRPr="00836B31" w:rsidRDefault="00AA1C8E">
      <w:pPr>
        <w:widowControl/>
        <w:rPr>
          <w:rFonts w:ascii="Times New Roman" w:hAnsi="Times New Roman" w:cs="Times New Roman"/>
          <w:sz w:val="24"/>
          <w:szCs w:val="24"/>
        </w:rPr>
      </w:pPr>
      <w:r w:rsidRPr="00836B31">
        <w:rPr>
          <w:rFonts w:ascii="Times New Roman" w:hAnsi="Times New Roman" w:cs="Times New Roman"/>
          <w:sz w:val="24"/>
          <w:szCs w:val="24"/>
        </w:rPr>
        <w:t>Employer’</w:t>
      </w:r>
      <w:r w:rsidR="00873390" w:rsidRPr="00836B31">
        <w:rPr>
          <w:rFonts w:ascii="Times New Roman" w:hAnsi="Times New Roman" w:cs="Times New Roman"/>
          <w:sz w:val="24"/>
          <w:szCs w:val="24"/>
        </w:rPr>
        <w:t>s name, title</w:t>
      </w:r>
      <w:r w:rsidRPr="00836B31">
        <w:rPr>
          <w:rFonts w:ascii="Times New Roman" w:hAnsi="Times New Roman" w:cs="Times New Roman"/>
          <w:sz w:val="24"/>
          <w:szCs w:val="24"/>
        </w:rPr>
        <w:t xml:space="preserve">; if unknown leave </w:t>
      </w:r>
      <w:r w:rsidR="00836B31">
        <w:rPr>
          <w:rFonts w:ascii="Times New Roman" w:hAnsi="Times New Roman" w:cs="Times New Roman"/>
          <w:sz w:val="24"/>
          <w:szCs w:val="24"/>
        </w:rPr>
        <w:t>blank</w:t>
      </w:r>
    </w:p>
    <w:p w:rsidR="00A77B3E" w:rsidRPr="00836B31" w:rsidRDefault="00836B31">
      <w:pPr>
        <w:widowControl/>
        <w:rPr>
          <w:rFonts w:ascii="Times New Roman" w:hAnsi="Times New Roman" w:cs="Times New Roman"/>
          <w:sz w:val="24"/>
          <w:szCs w:val="24"/>
        </w:rPr>
      </w:pPr>
      <w:r>
        <w:rPr>
          <w:rFonts w:ascii="Times New Roman" w:hAnsi="Times New Roman" w:cs="Times New Roman"/>
          <w:sz w:val="24"/>
          <w:szCs w:val="24"/>
        </w:rPr>
        <w:t>Name of company</w:t>
      </w:r>
    </w:p>
    <w:p w:rsidR="00A77B3E" w:rsidRPr="00836B31" w:rsidRDefault="00836B31">
      <w:pPr>
        <w:widowControl/>
        <w:rPr>
          <w:rFonts w:ascii="Times New Roman" w:hAnsi="Times New Roman" w:cs="Times New Roman"/>
          <w:sz w:val="24"/>
          <w:szCs w:val="24"/>
        </w:rPr>
      </w:pPr>
      <w:r>
        <w:rPr>
          <w:rFonts w:ascii="Times New Roman" w:hAnsi="Times New Roman" w:cs="Times New Roman"/>
          <w:sz w:val="24"/>
          <w:szCs w:val="24"/>
        </w:rPr>
        <w:t>Company mailing address</w:t>
      </w:r>
    </w:p>
    <w:p w:rsidR="00A77B3E" w:rsidRDefault="00836B31">
      <w:pPr>
        <w:widowControl/>
        <w:rPr>
          <w:rFonts w:ascii="Times New Roman" w:hAnsi="Times New Roman" w:cs="Times New Roman"/>
          <w:sz w:val="24"/>
          <w:szCs w:val="24"/>
        </w:rPr>
      </w:pPr>
      <w:r>
        <w:rPr>
          <w:rFonts w:ascii="Times New Roman" w:hAnsi="Times New Roman" w:cs="Times New Roman"/>
          <w:sz w:val="24"/>
          <w:szCs w:val="24"/>
        </w:rPr>
        <w:t>City, State, Zip</w:t>
      </w:r>
    </w:p>
    <w:p w:rsidR="00836B31" w:rsidRPr="00836B31" w:rsidRDefault="00836B31">
      <w:pPr>
        <w:widowControl/>
        <w:rPr>
          <w:rFonts w:ascii="Times New Roman" w:hAnsi="Times New Roman" w:cs="Times New Roman"/>
          <w:sz w:val="24"/>
          <w:szCs w:val="24"/>
        </w:rPr>
      </w:pPr>
    </w:p>
    <w:p w:rsidR="00A77B3E" w:rsidRPr="00836B31" w:rsidRDefault="00836B31">
      <w:pPr>
        <w:widowControl/>
        <w:rPr>
          <w:rFonts w:ascii="Times New Roman" w:hAnsi="Times New Roman" w:cs="Times New Roman"/>
          <w:sz w:val="24"/>
          <w:szCs w:val="24"/>
        </w:rPr>
      </w:pPr>
      <w:r>
        <w:rPr>
          <w:rFonts w:ascii="Times New Roman" w:hAnsi="Times New Roman" w:cs="Times New Roman"/>
          <w:sz w:val="24"/>
          <w:szCs w:val="24"/>
        </w:rPr>
        <w:t xml:space="preserve">Dear </w:t>
      </w:r>
      <w:proofErr w:type="spellStart"/>
      <w:r w:rsidRPr="00836B31">
        <w:rPr>
          <w:rFonts w:ascii="Times New Roman" w:hAnsi="Times New Roman" w:cs="Times New Roman"/>
          <w:sz w:val="24"/>
          <w:szCs w:val="24"/>
        </w:rPr>
        <w:t>Mr</w:t>
      </w:r>
      <w:proofErr w:type="spellEnd"/>
      <w:r w:rsidRPr="00836B31">
        <w:rPr>
          <w:rFonts w:ascii="Times New Roman" w:hAnsi="Times New Roman" w:cs="Times New Roman"/>
          <w:sz w:val="24"/>
          <w:szCs w:val="24"/>
        </w:rPr>
        <w:t>/</w:t>
      </w:r>
      <w:proofErr w:type="spellStart"/>
      <w:r w:rsidRPr="00836B31">
        <w:rPr>
          <w:rFonts w:ascii="Times New Roman" w:hAnsi="Times New Roman" w:cs="Times New Roman"/>
          <w:sz w:val="24"/>
          <w:szCs w:val="24"/>
        </w:rPr>
        <w:t>Ms</w:t>
      </w:r>
      <w:proofErr w:type="spellEnd"/>
      <w:r w:rsidRPr="00836B31">
        <w:rPr>
          <w:rFonts w:ascii="Times New Roman" w:hAnsi="Times New Roman" w:cs="Times New Roman"/>
          <w:sz w:val="24"/>
          <w:szCs w:val="24"/>
        </w:rPr>
        <w:t xml:space="preserve"> Last Name</w:t>
      </w:r>
      <w:r>
        <w:rPr>
          <w:rFonts w:ascii="Times New Roman" w:hAnsi="Times New Roman" w:cs="Times New Roman"/>
          <w:sz w:val="24"/>
          <w:szCs w:val="24"/>
        </w:rPr>
        <w:t>: [</w:t>
      </w:r>
      <w:r w:rsidR="00AA1C8E" w:rsidRPr="00836B31">
        <w:rPr>
          <w:rFonts w:ascii="Times New Roman" w:hAnsi="Times New Roman" w:cs="Times New Roman"/>
          <w:sz w:val="24"/>
          <w:szCs w:val="24"/>
        </w:rPr>
        <w:t xml:space="preserve">if </w:t>
      </w:r>
      <w:r>
        <w:rPr>
          <w:rFonts w:ascii="Times New Roman" w:hAnsi="Times New Roman" w:cs="Times New Roman"/>
          <w:sz w:val="24"/>
          <w:szCs w:val="24"/>
        </w:rPr>
        <w:t xml:space="preserve">unsure of gender, omit </w:t>
      </w:r>
      <w:r w:rsidR="00516236">
        <w:rPr>
          <w:rFonts w:ascii="Times New Roman" w:hAnsi="Times New Roman" w:cs="Times New Roman"/>
          <w:sz w:val="24"/>
          <w:szCs w:val="24"/>
        </w:rPr>
        <w:t>title</w:t>
      </w:r>
      <w:bookmarkStart w:id="0" w:name="_GoBack"/>
      <w:bookmarkEnd w:id="0"/>
      <w:r>
        <w:rPr>
          <w:rFonts w:ascii="Times New Roman" w:hAnsi="Times New Roman" w:cs="Times New Roman"/>
          <w:sz w:val="24"/>
          <w:szCs w:val="24"/>
        </w:rPr>
        <w:t xml:space="preserve"> and write full name; if name is </w:t>
      </w:r>
      <w:r w:rsidR="00AA1C8E" w:rsidRPr="00836B31">
        <w:rPr>
          <w:rFonts w:ascii="Times New Roman" w:hAnsi="Times New Roman" w:cs="Times New Roman"/>
          <w:sz w:val="24"/>
          <w:szCs w:val="24"/>
        </w:rPr>
        <w:t>unknown write ‘Dear Hiring Committee’]:</w:t>
      </w:r>
    </w:p>
    <w:p w:rsidR="00A77B3E" w:rsidRPr="00836B31" w:rsidRDefault="00A77B3E">
      <w:pPr>
        <w:widowControl/>
        <w:rPr>
          <w:rFonts w:ascii="Times New Roman" w:hAnsi="Times New Roman" w:cs="Times New Roman"/>
          <w:sz w:val="24"/>
          <w:szCs w:val="24"/>
        </w:rPr>
      </w:pPr>
    </w:p>
    <w:p w:rsidR="00A77B3E" w:rsidRPr="00836B31" w:rsidRDefault="00836B31">
      <w:pPr>
        <w:widowControl/>
        <w:rPr>
          <w:rFonts w:ascii="Times New Roman" w:hAnsi="Times New Roman" w:cs="Times New Roman"/>
          <w:b/>
          <w:bCs/>
          <w:sz w:val="24"/>
          <w:szCs w:val="24"/>
        </w:rPr>
      </w:pPr>
      <w:r w:rsidRPr="00836B31">
        <w:rPr>
          <w:rFonts w:ascii="Times New Roman" w:hAnsi="Times New Roman" w:cs="Times New Roman"/>
          <w:b/>
          <w:bCs/>
          <w:sz w:val="24"/>
          <w:szCs w:val="24"/>
        </w:rPr>
        <w:t xml:space="preserve">Opening Paragraph </w:t>
      </w:r>
      <w:r w:rsidRPr="00836B31">
        <w:rPr>
          <w:rFonts w:ascii="Times New Roman" w:hAnsi="Times New Roman" w:cs="Times New Roman"/>
          <w:sz w:val="24"/>
          <w:szCs w:val="24"/>
        </w:rPr>
        <w:t>–</w:t>
      </w:r>
      <w:r w:rsidR="00AA1C8E" w:rsidRPr="00836B31">
        <w:rPr>
          <w:rFonts w:ascii="Times New Roman" w:hAnsi="Times New Roman" w:cs="Times New Roman"/>
          <w:sz w:val="24"/>
          <w:szCs w:val="24"/>
        </w:rPr>
        <w:t xml:space="preserve"> </w:t>
      </w:r>
      <w:r w:rsidRPr="00836B31">
        <w:rPr>
          <w:rFonts w:ascii="Times New Roman" w:hAnsi="Times New Roman" w:cs="Times New Roman"/>
          <w:sz w:val="24"/>
          <w:szCs w:val="24"/>
        </w:rPr>
        <w:t>Begin immediately by telling the</w:t>
      </w:r>
      <w:r w:rsidR="00AA1C8E" w:rsidRPr="00836B31">
        <w:rPr>
          <w:rFonts w:ascii="Times New Roman" w:hAnsi="Times New Roman" w:cs="Times New Roman"/>
          <w:sz w:val="24"/>
          <w:szCs w:val="24"/>
        </w:rPr>
        <w:t xml:space="preserve"> </w:t>
      </w:r>
      <w:proofErr w:type="gramStart"/>
      <w:r w:rsidR="00725B5C" w:rsidRPr="00836B31">
        <w:rPr>
          <w:rFonts w:ascii="Times New Roman" w:hAnsi="Times New Roman" w:cs="Times New Roman"/>
          <w:sz w:val="24"/>
          <w:szCs w:val="24"/>
        </w:rPr>
        <w:t>reader</w:t>
      </w:r>
      <w:proofErr w:type="gramEnd"/>
      <w:r w:rsidR="00AA1C8E" w:rsidRPr="00836B31">
        <w:rPr>
          <w:rFonts w:ascii="Times New Roman" w:hAnsi="Times New Roman" w:cs="Times New Roman"/>
          <w:sz w:val="24"/>
          <w:szCs w:val="24"/>
        </w:rPr>
        <w:t xml:space="preserve"> which</w:t>
      </w:r>
      <w:r w:rsidRPr="00836B31">
        <w:rPr>
          <w:rFonts w:ascii="Times New Roman" w:hAnsi="Times New Roman" w:cs="Times New Roman"/>
          <w:sz w:val="24"/>
          <w:szCs w:val="24"/>
        </w:rPr>
        <w:t xml:space="preserve"> position you are applying for and where you saw the announcement. Next, tell the employer briefly (in one or two sentences) why you are interested in this position and organization and why you are qualified for this position.</w:t>
      </w:r>
    </w:p>
    <w:p w:rsidR="00A77B3E" w:rsidRPr="00836B31" w:rsidRDefault="00A77B3E">
      <w:pPr>
        <w:widowControl/>
        <w:rPr>
          <w:rFonts w:ascii="Times New Roman" w:hAnsi="Times New Roman" w:cs="Times New Roman"/>
          <w:b/>
          <w:bCs/>
          <w:sz w:val="24"/>
          <w:szCs w:val="24"/>
        </w:rPr>
      </w:pPr>
    </w:p>
    <w:p w:rsidR="00A77B3E" w:rsidRPr="00836B31" w:rsidRDefault="00836B31">
      <w:pPr>
        <w:widowControl/>
        <w:rPr>
          <w:rFonts w:ascii="Times New Roman" w:hAnsi="Times New Roman" w:cs="Times New Roman"/>
          <w:b/>
          <w:bCs/>
          <w:sz w:val="24"/>
          <w:szCs w:val="24"/>
        </w:rPr>
      </w:pPr>
      <w:r w:rsidRPr="00836B31">
        <w:rPr>
          <w:rFonts w:ascii="Times New Roman" w:hAnsi="Times New Roman" w:cs="Times New Roman"/>
          <w:b/>
          <w:bCs/>
          <w:sz w:val="24"/>
          <w:szCs w:val="24"/>
        </w:rPr>
        <w:t>Middle Paragraph(s)</w:t>
      </w:r>
      <w:r w:rsidR="00AA1C8E" w:rsidRPr="00836B31">
        <w:rPr>
          <w:rFonts w:ascii="Times New Roman" w:hAnsi="Times New Roman" w:cs="Times New Roman"/>
          <w:b/>
          <w:bCs/>
          <w:sz w:val="24"/>
          <w:szCs w:val="24"/>
        </w:rPr>
        <w:t xml:space="preserve"> </w:t>
      </w:r>
      <w:r w:rsidRPr="00836B31">
        <w:rPr>
          <w:rFonts w:ascii="Times New Roman" w:hAnsi="Times New Roman" w:cs="Times New Roman"/>
          <w:sz w:val="24"/>
          <w:szCs w:val="24"/>
        </w:rPr>
        <w:t>–</w:t>
      </w:r>
      <w:r w:rsidR="00AA1C8E" w:rsidRPr="00836B31">
        <w:rPr>
          <w:rFonts w:ascii="Times New Roman" w:hAnsi="Times New Roman" w:cs="Times New Roman"/>
          <w:sz w:val="24"/>
          <w:szCs w:val="24"/>
        </w:rPr>
        <w:t xml:space="preserve"> </w:t>
      </w:r>
      <w:r w:rsidRPr="00836B31">
        <w:rPr>
          <w:rFonts w:ascii="Times New Roman" w:hAnsi="Times New Roman" w:cs="Times New Roman"/>
          <w:sz w:val="24"/>
          <w:szCs w:val="24"/>
        </w:rPr>
        <w:t xml:space="preserve">Begin to sell yourself as a qualified candidate for this position. Essentially, </w:t>
      </w:r>
      <w:proofErr w:type="gramStart"/>
      <w:r w:rsidRPr="00836B31">
        <w:rPr>
          <w:rFonts w:ascii="Times New Roman" w:hAnsi="Times New Roman" w:cs="Times New Roman"/>
          <w:sz w:val="24"/>
          <w:szCs w:val="24"/>
        </w:rPr>
        <w:t>you’re</w:t>
      </w:r>
      <w:proofErr w:type="gramEnd"/>
      <w:r w:rsidRPr="00836B31">
        <w:rPr>
          <w:rFonts w:ascii="Times New Roman" w:hAnsi="Times New Roman" w:cs="Times New Roman"/>
          <w:sz w:val="24"/>
          <w:szCs w:val="24"/>
        </w:rPr>
        <w:t xml:space="preserve"> answering the question "why should we hire you?” </w:t>
      </w:r>
      <w:r w:rsidR="00AA1C8E" w:rsidRPr="00836B31">
        <w:rPr>
          <w:rFonts w:ascii="Times New Roman" w:hAnsi="Times New Roman" w:cs="Times New Roman"/>
          <w:sz w:val="24"/>
          <w:szCs w:val="24"/>
        </w:rPr>
        <w:t xml:space="preserve">State </w:t>
      </w:r>
      <w:r w:rsidRPr="00836B31">
        <w:rPr>
          <w:rFonts w:ascii="Times New Roman" w:hAnsi="Times New Roman" w:cs="Times New Roman"/>
          <w:i/>
          <w:sz w:val="24"/>
          <w:szCs w:val="24"/>
        </w:rPr>
        <w:t>relevant</w:t>
      </w:r>
      <w:r w:rsidRPr="00836B31">
        <w:rPr>
          <w:rFonts w:ascii="Times New Roman" w:hAnsi="Times New Roman" w:cs="Times New Roman"/>
          <w:sz w:val="24"/>
          <w:szCs w:val="24"/>
        </w:rPr>
        <w:t xml:space="preserve"> </w:t>
      </w:r>
      <w:r w:rsidR="00AA1C8E" w:rsidRPr="00836B31">
        <w:rPr>
          <w:rFonts w:ascii="Times New Roman" w:hAnsi="Times New Roman" w:cs="Times New Roman"/>
          <w:sz w:val="24"/>
          <w:szCs w:val="24"/>
        </w:rPr>
        <w:t>qualifications, education, and skills</w:t>
      </w:r>
      <w:r w:rsidRPr="00836B31">
        <w:rPr>
          <w:rFonts w:ascii="Times New Roman" w:hAnsi="Times New Roman" w:cs="Times New Roman"/>
          <w:sz w:val="24"/>
          <w:szCs w:val="24"/>
        </w:rPr>
        <w:t xml:space="preserve"> you have developed that would be helpful in this</w:t>
      </w:r>
      <w:r w:rsidR="00AA1C8E" w:rsidRPr="00836B31">
        <w:rPr>
          <w:rFonts w:ascii="Times New Roman" w:hAnsi="Times New Roman" w:cs="Times New Roman"/>
          <w:sz w:val="24"/>
          <w:szCs w:val="24"/>
        </w:rPr>
        <w:t xml:space="preserve"> position.  </w:t>
      </w:r>
      <w:r w:rsidRPr="00836B31">
        <w:rPr>
          <w:rFonts w:ascii="Times New Roman" w:hAnsi="Times New Roman" w:cs="Times New Roman"/>
          <w:sz w:val="24"/>
          <w:szCs w:val="24"/>
        </w:rPr>
        <w:t xml:space="preserve">Use concrete examples from coursework, previous work experience, practicum, internship or volunteering. </w:t>
      </w:r>
      <w:r w:rsidR="00AA1C8E" w:rsidRPr="00836B31">
        <w:rPr>
          <w:rFonts w:ascii="Times New Roman" w:hAnsi="Times New Roman" w:cs="Times New Roman"/>
          <w:sz w:val="24"/>
          <w:szCs w:val="24"/>
        </w:rPr>
        <w:t xml:space="preserve">Make strong connections between your abilities and their needs. Mention specifically how your skills and experience match the job </w:t>
      </w:r>
      <w:r w:rsidR="0091280C" w:rsidRPr="00836B31">
        <w:rPr>
          <w:rFonts w:ascii="Times New Roman" w:hAnsi="Times New Roman" w:cs="Times New Roman"/>
          <w:sz w:val="24"/>
          <w:szCs w:val="24"/>
        </w:rPr>
        <w:t xml:space="preserve">to which </w:t>
      </w:r>
      <w:r w:rsidR="00AA1C8E" w:rsidRPr="00836B31">
        <w:rPr>
          <w:rFonts w:ascii="Times New Roman" w:hAnsi="Times New Roman" w:cs="Times New Roman"/>
          <w:sz w:val="24"/>
          <w:szCs w:val="24"/>
        </w:rPr>
        <w:t>you are applying</w:t>
      </w:r>
      <w:r w:rsidR="0091280C" w:rsidRPr="00836B31">
        <w:rPr>
          <w:rFonts w:ascii="Times New Roman" w:hAnsi="Times New Roman" w:cs="Times New Roman"/>
          <w:sz w:val="24"/>
          <w:szCs w:val="24"/>
        </w:rPr>
        <w:t>.</w:t>
      </w:r>
    </w:p>
    <w:p w:rsidR="00836B31" w:rsidRDefault="00836B31">
      <w:pPr>
        <w:widowControl/>
        <w:rPr>
          <w:rFonts w:ascii="Times New Roman" w:hAnsi="Times New Roman" w:cs="Times New Roman"/>
          <w:b/>
          <w:bCs/>
          <w:sz w:val="24"/>
          <w:szCs w:val="24"/>
        </w:rPr>
      </w:pPr>
    </w:p>
    <w:p w:rsidR="00A77B3E" w:rsidRPr="00836B31" w:rsidRDefault="00836B31">
      <w:pPr>
        <w:widowControl/>
        <w:rPr>
          <w:rFonts w:ascii="Times New Roman" w:hAnsi="Times New Roman" w:cs="Times New Roman"/>
          <w:b/>
          <w:bCs/>
          <w:sz w:val="24"/>
          <w:szCs w:val="24"/>
        </w:rPr>
      </w:pPr>
      <w:r w:rsidRPr="00836B31">
        <w:rPr>
          <w:rFonts w:ascii="Times New Roman" w:hAnsi="Times New Roman" w:cs="Times New Roman"/>
          <w:b/>
          <w:bCs/>
          <w:sz w:val="24"/>
          <w:szCs w:val="24"/>
        </w:rPr>
        <w:t>Last Paragraph</w:t>
      </w:r>
      <w:r w:rsidR="00AA1C8E" w:rsidRPr="00836B31">
        <w:rPr>
          <w:rFonts w:ascii="Times New Roman" w:hAnsi="Times New Roman" w:cs="Times New Roman"/>
          <w:b/>
          <w:bCs/>
          <w:sz w:val="24"/>
          <w:szCs w:val="24"/>
        </w:rPr>
        <w:t xml:space="preserve"> </w:t>
      </w:r>
      <w:r w:rsidRPr="00836B31">
        <w:rPr>
          <w:rFonts w:ascii="Times New Roman" w:hAnsi="Times New Roman" w:cs="Times New Roman"/>
          <w:sz w:val="24"/>
          <w:szCs w:val="24"/>
        </w:rPr>
        <w:t>–</w:t>
      </w:r>
      <w:r w:rsidR="00AA1C8E" w:rsidRPr="00836B31">
        <w:rPr>
          <w:rFonts w:ascii="Times New Roman" w:hAnsi="Times New Roman" w:cs="Times New Roman"/>
          <w:sz w:val="24"/>
          <w:szCs w:val="24"/>
        </w:rPr>
        <w:t xml:space="preserve"> </w:t>
      </w:r>
      <w:r w:rsidRPr="00836B31">
        <w:rPr>
          <w:rFonts w:ascii="Times New Roman" w:hAnsi="Times New Roman" w:cs="Times New Roman"/>
          <w:sz w:val="24"/>
          <w:szCs w:val="24"/>
        </w:rPr>
        <w:t xml:space="preserve">Start with a summarizing sentence that highlights your interest and qualifications for this position. State that you have included (or attached) your resume, and </w:t>
      </w:r>
      <w:r w:rsidR="0091280C" w:rsidRPr="00836B31">
        <w:rPr>
          <w:rFonts w:ascii="Times New Roman" w:hAnsi="Times New Roman" w:cs="Times New Roman"/>
          <w:sz w:val="24"/>
          <w:szCs w:val="24"/>
        </w:rPr>
        <w:t>ask politely for an</w:t>
      </w:r>
      <w:r w:rsidR="00AA1C8E" w:rsidRPr="00836B31">
        <w:rPr>
          <w:rFonts w:ascii="Times New Roman" w:hAnsi="Times New Roman" w:cs="Times New Roman"/>
          <w:sz w:val="24"/>
          <w:szCs w:val="24"/>
        </w:rPr>
        <w:t xml:space="preserve"> interview. </w:t>
      </w:r>
      <w:r w:rsidRPr="00836B31">
        <w:rPr>
          <w:rFonts w:ascii="Times New Roman" w:hAnsi="Times New Roman" w:cs="Times New Roman"/>
          <w:sz w:val="24"/>
          <w:szCs w:val="24"/>
        </w:rPr>
        <w:t>Share</w:t>
      </w:r>
      <w:r w:rsidR="00AA1C8E" w:rsidRPr="00836B31">
        <w:rPr>
          <w:rFonts w:ascii="Times New Roman" w:hAnsi="Times New Roman" w:cs="Times New Roman"/>
          <w:sz w:val="24"/>
          <w:szCs w:val="24"/>
        </w:rPr>
        <w:t xml:space="preserve"> your contact </w:t>
      </w:r>
      <w:r w:rsidRPr="00836B31">
        <w:rPr>
          <w:rFonts w:ascii="Times New Roman" w:hAnsi="Times New Roman" w:cs="Times New Roman"/>
          <w:sz w:val="24"/>
          <w:szCs w:val="24"/>
        </w:rPr>
        <w:t>information, and finish by thanking the reader for their time and consideration and offer to provide any additional information.</w:t>
      </w:r>
    </w:p>
    <w:p w:rsidR="00A77B3E" w:rsidRPr="00836B31" w:rsidRDefault="00A77B3E">
      <w:pPr>
        <w:widowControl/>
        <w:rPr>
          <w:rFonts w:ascii="Times New Roman" w:hAnsi="Times New Roman" w:cs="Times New Roman"/>
          <w:sz w:val="24"/>
          <w:szCs w:val="24"/>
        </w:rPr>
      </w:pPr>
    </w:p>
    <w:p w:rsidR="00A77B3E" w:rsidRPr="00836B31" w:rsidRDefault="00836B31">
      <w:pPr>
        <w:widowControl/>
        <w:rPr>
          <w:rFonts w:ascii="Times New Roman" w:hAnsi="Times New Roman" w:cs="Times New Roman"/>
          <w:sz w:val="24"/>
          <w:szCs w:val="24"/>
        </w:rPr>
      </w:pPr>
      <w:r>
        <w:rPr>
          <w:rFonts w:ascii="Times New Roman" w:hAnsi="Times New Roman" w:cs="Times New Roman"/>
          <w:sz w:val="24"/>
          <w:szCs w:val="24"/>
        </w:rPr>
        <w:t xml:space="preserve">Sincerely, </w:t>
      </w:r>
    </w:p>
    <w:p w:rsidR="00A77B3E" w:rsidRPr="00836B31" w:rsidRDefault="00A77B3E">
      <w:pPr>
        <w:widowControl/>
        <w:rPr>
          <w:rFonts w:ascii="Times New Roman" w:hAnsi="Times New Roman" w:cs="Times New Roman"/>
          <w:sz w:val="24"/>
          <w:szCs w:val="24"/>
        </w:rPr>
      </w:pPr>
    </w:p>
    <w:p w:rsidR="00A77B3E" w:rsidRDefault="00836B31">
      <w:pPr>
        <w:widowControl/>
        <w:rPr>
          <w:rFonts w:ascii="Times New Roman" w:hAnsi="Times New Roman" w:cs="Times New Roman"/>
          <w:sz w:val="24"/>
          <w:szCs w:val="24"/>
        </w:rPr>
      </w:pPr>
      <w:r>
        <w:rPr>
          <w:rFonts w:ascii="Times New Roman" w:hAnsi="Times New Roman" w:cs="Times New Roman"/>
          <w:sz w:val="24"/>
          <w:szCs w:val="24"/>
        </w:rPr>
        <w:t>Your signature (leave 3-4 black spaces for this; for email, just type your name)</w:t>
      </w:r>
    </w:p>
    <w:p w:rsidR="00725B5C" w:rsidRDefault="00725B5C">
      <w:pPr>
        <w:widowControl/>
        <w:rPr>
          <w:rFonts w:ascii="Times New Roman" w:hAnsi="Times New Roman" w:cs="Times New Roman"/>
          <w:sz w:val="24"/>
          <w:szCs w:val="24"/>
        </w:rPr>
      </w:pPr>
    </w:p>
    <w:p w:rsidR="00A77B3E" w:rsidRPr="00836B31" w:rsidRDefault="00836B31">
      <w:pPr>
        <w:widowControl/>
        <w:rPr>
          <w:rFonts w:ascii="Times New Roman" w:hAnsi="Times New Roman" w:cs="Times New Roman"/>
          <w:sz w:val="24"/>
          <w:szCs w:val="24"/>
        </w:rPr>
      </w:pPr>
      <w:r>
        <w:rPr>
          <w:rFonts w:ascii="Times New Roman" w:hAnsi="Times New Roman" w:cs="Times New Roman"/>
          <w:sz w:val="24"/>
          <w:szCs w:val="24"/>
        </w:rPr>
        <w:t>Your full name in print</w:t>
      </w:r>
    </w:p>
    <w:sectPr w:rsidR="00A77B3E" w:rsidRPr="00836B31" w:rsidSect="00725B5C">
      <w:headerReference w:type="default" r:id="rId7"/>
      <w:pgSz w:w="12240" w:h="15840"/>
      <w:pgMar w:top="230" w:right="1440" w:bottom="720" w:left="1440" w:header="706" w:footer="70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5C" w:rsidRDefault="003F6E5C" w:rsidP="00836B31">
      <w:pPr>
        <w:spacing w:line="240" w:lineRule="auto"/>
      </w:pPr>
      <w:r>
        <w:separator/>
      </w:r>
    </w:p>
  </w:endnote>
  <w:endnote w:type="continuationSeparator" w:id="0">
    <w:p w:rsidR="003F6E5C" w:rsidRDefault="003F6E5C" w:rsidP="00836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5C" w:rsidRDefault="003F6E5C" w:rsidP="00836B31">
      <w:pPr>
        <w:spacing w:line="240" w:lineRule="auto"/>
      </w:pPr>
      <w:r>
        <w:separator/>
      </w:r>
    </w:p>
  </w:footnote>
  <w:footnote w:type="continuationSeparator" w:id="0">
    <w:p w:rsidR="003F6E5C" w:rsidRDefault="003F6E5C" w:rsidP="00836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5C" w:rsidRPr="00725B5C" w:rsidRDefault="00725B5C" w:rsidP="00725B5C">
    <w:pPr>
      <w:widowControl/>
      <w:jc w:val="center"/>
      <w:rPr>
        <w:rFonts w:ascii="Times New Roman" w:hAnsi="Times New Roman" w:cs="Times New Roman"/>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80C"/>
    <w:rsid w:val="003F6E5C"/>
    <w:rsid w:val="00516236"/>
    <w:rsid w:val="0058215F"/>
    <w:rsid w:val="00725B5C"/>
    <w:rsid w:val="00836B31"/>
    <w:rsid w:val="00873390"/>
    <w:rsid w:val="0091280C"/>
    <w:rsid w:val="00A77B3E"/>
    <w:rsid w:val="00AA1C8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E5B0D"/>
  <w15:docId w15:val="{37D0A5C6-4D49-4397-A83C-E3AE9BE9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76" w:lineRule="auto"/>
    </w:pPr>
    <w:rPr>
      <w:rFonts w:ascii="Arial" w:hAnsi="Arial" w:cs="Arial"/>
      <w:color w:val="000000"/>
      <w:sz w:val="22"/>
      <w:szCs w:val="22"/>
    </w:rPr>
  </w:style>
  <w:style w:type="paragraph" w:styleId="Heading1">
    <w:name w:val="heading 1"/>
    <w:basedOn w:val="Normal"/>
    <w:next w:val="Normal"/>
    <w:link w:val="Heading1Char"/>
    <w:uiPriority w:val="9"/>
    <w:qFormat/>
    <w:rsid w:val="00EF7B96"/>
    <w:pPr>
      <w:spacing w:before="480" w:after="120"/>
      <w:outlineLvl w:val="0"/>
    </w:pPr>
    <w:rPr>
      <w:b/>
      <w:bCs/>
      <w:sz w:val="36"/>
      <w:szCs w:val="36"/>
    </w:rPr>
  </w:style>
  <w:style w:type="paragraph" w:styleId="Heading2">
    <w:name w:val="heading 2"/>
    <w:basedOn w:val="Normal"/>
    <w:next w:val="Normal"/>
    <w:link w:val="Heading2Char"/>
    <w:uiPriority w:val="9"/>
    <w:qFormat/>
    <w:rsid w:val="00EF7B96"/>
    <w:pPr>
      <w:spacing w:before="360" w:after="80"/>
      <w:outlineLvl w:val="1"/>
    </w:pPr>
    <w:rPr>
      <w:b/>
      <w:bCs/>
      <w:sz w:val="28"/>
      <w:szCs w:val="28"/>
    </w:rPr>
  </w:style>
  <w:style w:type="paragraph" w:styleId="Heading3">
    <w:name w:val="heading 3"/>
    <w:basedOn w:val="Normal"/>
    <w:next w:val="Normal"/>
    <w:link w:val="Heading3Char"/>
    <w:uiPriority w:val="9"/>
    <w:qFormat/>
    <w:rsid w:val="00EF7B96"/>
    <w:pPr>
      <w:spacing w:before="280" w:after="80"/>
      <w:outlineLvl w:val="2"/>
    </w:pPr>
    <w:rPr>
      <w:b/>
      <w:bCs/>
      <w:color w:val="666666"/>
      <w:sz w:val="24"/>
      <w:szCs w:val="24"/>
    </w:rPr>
  </w:style>
  <w:style w:type="paragraph" w:styleId="Heading4">
    <w:name w:val="heading 4"/>
    <w:basedOn w:val="Normal"/>
    <w:next w:val="Normal"/>
    <w:link w:val="Heading4Char"/>
    <w:uiPriority w:val="9"/>
    <w:qFormat/>
    <w:rsid w:val="00EF7B96"/>
    <w:pPr>
      <w:spacing w:before="240" w:after="40"/>
      <w:outlineLvl w:val="3"/>
    </w:pPr>
    <w:rPr>
      <w:i/>
      <w:iCs/>
      <w:color w:val="666666"/>
    </w:rPr>
  </w:style>
  <w:style w:type="paragraph" w:styleId="Heading5">
    <w:name w:val="heading 5"/>
    <w:basedOn w:val="Normal"/>
    <w:next w:val="Normal"/>
    <w:link w:val="Heading5Char"/>
    <w:uiPriority w:val="9"/>
    <w:qFormat/>
    <w:rsid w:val="00EF7B96"/>
    <w:pPr>
      <w:spacing w:before="220" w:after="40"/>
      <w:outlineLvl w:val="4"/>
    </w:pPr>
    <w:rPr>
      <w:b/>
      <w:bCs/>
      <w:color w:val="666666"/>
      <w:sz w:val="20"/>
      <w:szCs w:val="20"/>
    </w:rPr>
  </w:style>
  <w:style w:type="paragraph" w:styleId="Heading6">
    <w:name w:val="heading 6"/>
    <w:basedOn w:val="Normal"/>
    <w:next w:val="Normal"/>
    <w:link w:val="Heading6Char"/>
    <w:uiPriority w:val="9"/>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Pr>
      <w:rFonts w:ascii="Calibri" w:eastAsia="Times New Roman" w:hAnsi="Calibri" w:cs="Times New Roman"/>
      <w:b/>
      <w:bCs/>
      <w:color w:val="000000"/>
    </w:rPr>
  </w:style>
  <w:style w:type="paragraph" w:styleId="Title">
    <w:name w:val="Title"/>
    <w:basedOn w:val="Normal"/>
    <w:link w:val="TitleChar"/>
    <w:uiPriority w:val="10"/>
    <w:qFormat/>
    <w:rsid w:val="00EF7B96"/>
    <w:pPr>
      <w:spacing w:before="480" w:after="120"/>
    </w:pPr>
    <w:rPr>
      <w:b/>
      <w:bCs/>
      <w:sz w:val="72"/>
      <w:szCs w:val="72"/>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Subtitle">
    <w:name w:val="Subtitle"/>
    <w:basedOn w:val="Normal"/>
    <w:link w:val="SubtitleChar"/>
    <w:uiPriority w:val="11"/>
    <w:qFormat/>
    <w:rsid w:val="00EF7B96"/>
    <w:pPr>
      <w:spacing w:before="360" w:after="80"/>
    </w:pPr>
    <w:rPr>
      <w:rFonts w:ascii="Georgia" w:hAnsi="Georgia" w:cs="Georgia"/>
      <w:i/>
      <w:iCs/>
      <w:color w:val="666666"/>
      <w:sz w:val="48"/>
      <w:szCs w:val="48"/>
    </w:rPr>
  </w:style>
  <w:style w:type="character" w:customStyle="1" w:styleId="SubtitleChar">
    <w:name w:val="Subtitle Char"/>
    <w:link w:val="Subtitle"/>
    <w:uiPriority w:val="11"/>
    <w:rPr>
      <w:rFonts w:ascii="Cambria" w:eastAsia="Times New Roman" w:hAnsi="Cambria" w:cs="Times New Roman"/>
      <w:color w:val="000000"/>
      <w:sz w:val="24"/>
      <w:szCs w:val="24"/>
    </w:rPr>
  </w:style>
  <w:style w:type="character" w:styleId="Hyperlink">
    <w:name w:val="Hyperlink"/>
    <w:rsid w:val="0091280C"/>
    <w:rPr>
      <w:color w:val="0000FF"/>
      <w:u w:val="single"/>
    </w:rPr>
  </w:style>
  <w:style w:type="paragraph" w:styleId="Header">
    <w:name w:val="header"/>
    <w:basedOn w:val="Normal"/>
    <w:link w:val="HeaderChar"/>
    <w:unhideWhenUsed/>
    <w:rsid w:val="00836B31"/>
    <w:pPr>
      <w:tabs>
        <w:tab w:val="center" w:pos="4680"/>
        <w:tab w:val="right" w:pos="9360"/>
      </w:tabs>
    </w:pPr>
  </w:style>
  <w:style w:type="character" w:customStyle="1" w:styleId="HeaderChar">
    <w:name w:val="Header Char"/>
    <w:link w:val="Header"/>
    <w:rsid w:val="00836B31"/>
    <w:rPr>
      <w:rFonts w:ascii="Arial" w:hAnsi="Arial" w:cs="Arial"/>
      <w:color w:val="000000"/>
    </w:rPr>
  </w:style>
  <w:style w:type="paragraph" w:styleId="Footer">
    <w:name w:val="footer"/>
    <w:basedOn w:val="Normal"/>
    <w:link w:val="FooterChar"/>
    <w:unhideWhenUsed/>
    <w:rsid w:val="00836B31"/>
    <w:pPr>
      <w:tabs>
        <w:tab w:val="center" w:pos="4680"/>
        <w:tab w:val="right" w:pos="9360"/>
      </w:tabs>
    </w:pPr>
  </w:style>
  <w:style w:type="character" w:customStyle="1" w:styleId="FooterChar">
    <w:name w:val="Footer Char"/>
    <w:link w:val="Footer"/>
    <w:rsid w:val="00836B31"/>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umf.maine.edu/careers/cover-letter-toolbox/%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lorih</dc:creator>
  <cp:lastModifiedBy>umfadmin</cp:lastModifiedBy>
  <cp:revision>4</cp:revision>
  <cp:lastPrinted>2013-01-30T20:10:00Z</cp:lastPrinted>
  <dcterms:created xsi:type="dcterms:W3CDTF">2013-01-30T20:17:00Z</dcterms:created>
  <dcterms:modified xsi:type="dcterms:W3CDTF">2017-05-26T14:46:00Z</dcterms:modified>
</cp:coreProperties>
</file>