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25" w:rsidRDefault="009C5018" w:rsidP="00DC1525">
      <w:pPr>
        <w:pStyle w:val="Header"/>
        <w:spacing w:line="480" w:lineRule="auto"/>
        <w:jc w:val="center"/>
        <w:rPr>
          <w:b/>
          <w:color w:val="C00000"/>
        </w:rPr>
      </w:pPr>
      <w:r>
        <w:rPr>
          <w:b/>
          <w:noProof/>
          <w:color w:val="C00000"/>
        </w:rPr>
        <mc:AlternateContent>
          <mc:Choice Requires="wps">
            <w:drawing>
              <wp:inline distT="0" distB="0" distL="0" distR="0">
                <wp:extent cx="4705350" cy="49530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5018" w:rsidRDefault="009C5018" w:rsidP="009C5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UMF Career Services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0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9C5018" w:rsidRDefault="009C5018" w:rsidP="009C50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UMF Career 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1525" w:rsidRPr="00725B5C" w:rsidRDefault="00DC1525" w:rsidP="00DC1525">
      <w:pPr>
        <w:pStyle w:val="Header"/>
        <w:spacing w:line="480" w:lineRule="auto"/>
        <w:jc w:val="center"/>
        <w:rPr>
          <w:b/>
          <w:color w:val="auto"/>
        </w:rPr>
      </w:pPr>
      <w:r>
        <w:rPr>
          <w:b/>
          <w:color w:val="auto"/>
        </w:rPr>
        <w:t>Resume</w:t>
      </w:r>
      <w:r w:rsidRPr="00725B5C">
        <w:rPr>
          <w:b/>
          <w:color w:val="auto"/>
        </w:rPr>
        <w:t xml:space="preserve"> Template</w:t>
      </w:r>
      <w:r>
        <w:rPr>
          <w:b/>
          <w:color w:val="auto"/>
        </w:rPr>
        <w:t xml:space="preserve"> (delete this header when using this template)</w:t>
      </w:r>
    </w:p>
    <w:p w:rsidR="00DC1525" w:rsidRDefault="00DC1525" w:rsidP="00DC1525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25B5C">
        <w:rPr>
          <w:rFonts w:ascii="Times New Roman" w:hAnsi="Times New Roman" w:cs="Times New Roman"/>
          <w:i/>
          <w:sz w:val="20"/>
          <w:szCs w:val="20"/>
        </w:rPr>
        <w:t>Got questions?</w:t>
      </w:r>
      <w:proofErr w:type="gramEnd"/>
      <w:r w:rsidRPr="00725B5C">
        <w:rPr>
          <w:rFonts w:ascii="Times New Roman" w:hAnsi="Times New Roman" w:cs="Times New Roman"/>
          <w:i/>
          <w:sz w:val="20"/>
          <w:szCs w:val="20"/>
        </w:rPr>
        <w:t xml:space="preserve">  Go to </w:t>
      </w:r>
      <w:hyperlink r:id="rId5" w:history="1">
        <w:r w:rsidR="0044633C" w:rsidRPr="00A075C2">
          <w:rPr>
            <w:rStyle w:val="Hyperlink"/>
            <w:rFonts w:ascii="Times" w:hAnsi="Times"/>
            <w:i/>
            <w:sz w:val="20"/>
            <w:szCs w:val="20"/>
          </w:rPr>
          <w:t>http://www2.umf.maine.edu/careers/resume-toolbox/</w:t>
        </w:r>
      </w:hyperlink>
      <w:r w:rsidR="0044633C">
        <w:rPr>
          <w:rFonts w:ascii="Times" w:hAnsi="Times"/>
          <w:i/>
          <w:sz w:val="20"/>
          <w:szCs w:val="20"/>
        </w:rPr>
        <w:t xml:space="preserve"> </w:t>
      </w:r>
      <w:r w:rsidRPr="00725B5C">
        <w:rPr>
          <w:rFonts w:ascii="Times New Roman" w:hAnsi="Times New Roman" w:cs="Times New Roman"/>
          <w:i/>
          <w:sz w:val="20"/>
          <w:szCs w:val="20"/>
        </w:rPr>
        <w:t>for examples and advice.</w:t>
      </w:r>
    </w:p>
    <w:p w:rsidR="00E26723" w:rsidRPr="00E26723" w:rsidRDefault="00E26723" w:rsidP="00E2672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A77B3E" w:rsidRDefault="00427418">
      <w:pPr>
        <w:widowControl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First &amp; Last Name here</w:t>
      </w:r>
    </w:p>
    <w:p w:rsidR="00A77B3E" w:rsidRDefault="00A77B3E">
      <w:pPr>
        <w:widowControl/>
        <w:rPr>
          <w:rFonts w:ascii="Times New Roman" w:hAnsi="Times New Roman" w:cs="Times New Roman"/>
          <w:sz w:val="36"/>
          <w:szCs w:val="36"/>
        </w:rPr>
      </w:pPr>
    </w:p>
    <w:p w:rsidR="00A77B3E" w:rsidRDefault="00DC152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7418">
        <w:rPr>
          <w:rFonts w:ascii="Times New Roman" w:hAnsi="Times New Roman" w:cs="Times New Roman"/>
        </w:rPr>
        <w:t>Email address</w:t>
      </w:r>
    </w:p>
    <w:p w:rsidR="00A77B3E" w:rsidRDefault="00DC152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Zip code</w:t>
      </w:r>
      <w:r w:rsidR="00427418">
        <w:rPr>
          <w:rFonts w:ascii="Times New Roman" w:hAnsi="Times New Roman" w:cs="Times New Roman"/>
        </w:rPr>
        <w:t xml:space="preserve">    </w:t>
      </w:r>
      <w:r w:rsidR="00427418">
        <w:rPr>
          <w:rFonts w:ascii="Times New Roman" w:hAnsi="Times New Roman" w:cs="Times New Roman"/>
        </w:rPr>
        <w:tab/>
      </w:r>
      <w:r w:rsidR="00427418">
        <w:rPr>
          <w:rFonts w:ascii="Times New Roman" w:hAnsi="Times New Roman" w:cs="Times New Roman"/>
        </w:rPr>
        <w:tab/>
      </w:r>
      <w:r w:rsidR="00427418">
        <w:rPr>
          <w:rFonts w:ascii="Times New Roman" w:hAnsi="Times New Roman" w:cs="Times New Roman"/>
        </w:rPr>
        <w:tab/>
        <w:t xml:space="preserve">    </w:t>
      </w:r>
      <w:r w:rsidR="00427418">
        <w:rPr>
          <w:rFonts w:ascii="Times New Roman" w:hAnsi="Times New Roman" w:cs="Times New Roman"/>
        </w:rPr>
        <w:tab/>
      </w:r>
      <w:r w:rsidR="00427418">
        <w:rPr>
          <w:rFonts w:ascii="Times New Roman" w:hAnsi="Times New Roman" w:cs="Times New Roman"/>
        </w:rPr>
        <w:tab/>
      </w:r>
      <w:r w:rsidR="00427418">
        <w:rPr>
          <w:rFonts w:ascii="Times New Roman" w:hAnsi="Times New Roman" w:cs="Times New Roman"/>
        </w:rPr>
        <w:tab/>
      </w:r>
      <w:r w:rsidR="004274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Phone # with area code</w:t>
      </w:r>
    </w:p>
    <w:p w:rsidR="00A77B3E" w:rsidRDefault="00427418">
      <w:pPr>
        <w:widowControl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LinkedIn URL - if available</w:t>
      </w:r>
    </w:p>
    <w:p w:rsidR="00A77B3E" w:rsidRDefault="009C501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19685</wp:posOffset>
                </wp:positionV>
                <wp:extent cx="6565900" cy="0"/>
                <wp:effectExtent l="6350" t="5715" r="952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AF7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1.5pt;margin-top:1.55pt;width:5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D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9l0Nl2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"/>
            </w:pict>
          </mc:Fallback>
        </mc:AlternateContent>
      </w:r>
    </w:p>
    <w:p w:rsidR="00E26723" w:rsidRPr="003403CE" w:rsidRDefault="00E26723">
      <w:pPr>
        <w:widowControl/>
        <w:rPr>
          <w:rFonts w:ascii="Times New Roman" w:hAnsi="Times New Roman" w:cs="Times New Roman"/>
        </w:rPr>
      </w:pPr>
      <w:r w:rsidRPr="00E26723">
        <w:rPr>
          <w:rFonts w:ascii="Times New Roman" w:hAnsi="Times New Roman" w:cs="Times New Roman"/>
          <w:b/>
        </w:rPr>
        <w:t>Summary of Qualifications</w:t>
      </w:r>
      <w:r w:rsidR="00DC1525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list your general qualifications for the p</w:t>
      </w:r>
      <w:r w:rsidR="0005415D">
        <w:rPr>
          <w:rFonts w:ascii="Times New Roman" w:hAnsi="Times New Roman" w:cs="Times New Roman"/>
        </w:rPr>
        <w:t xml:space="preserve">osition to which you will apply. For </w:t>
      </w:r>
      <w:r w:rsidR="0005415D" w:rsidRPr="003403CE">
        <w:rPr>
          <w:rFonts w:ascii="Times New Roman" w:hAnsi="Times New Roman" w:cs="Times New Roman"/>
        </w:rPr>
        <w:t xml:space="preserve">example: </w:t>
      </w:r>
      <w:r w:rsidR="003403CE" w:rsidRPr="003403CE">
        <w:rPr>
          <w:rFonts w:ascii="Times New Roman" w:hAnsi="Times New Roman" w:cs="Times New Roman"/>
        </w:rPr>
        <w:t>Sensitive</w:t>
      </w:r>
      <w:r w:rsidR="005843DC">
        <w:rPr>
          <w:rFonts w:ascii="Times New Roman" w:hAnsi="Times New Roman" w:cs="Times New Roman"/>
        </w:rPr>
        <w:t xml:space="preserve"> and</w:t>
      </w:r>
      <w:r w:rsidR="003403CE" w:rsidRPr="003403CE">
        <w:rPr>
          <w:rFonts w:ascii="Times New Roman" w:hAnsi="Times New Roman" w:cs="Times New Roman"/>
        </w:rPr>
        <w:t xml:space="preserve"> caring professional </w:t>
      </w:r>
      <w:r w:rsidR="005843DC">
        <w:rPr>
          <w:rFonts w:ascii="Times New Roman" w:hAnsi="Times New Roman" w:cs="Times New Roman"/>
        </w:rPr>
        <w:t xml:space="preserve">with a positive </w:t>
      </w:r>
      <w:r w:rsidR="003403CE" w:rsidRPr="003403CE">
        <w:rPr>
          <w:rFonts w:ascii="Times New Roman" w:hAnsi="Times New Roman" w:cs="Times New Roman"/>
        </w:rPr>
        <w:t>attitude toward staff, patients, and their families.</w:t>
      </w:r>
    </w:p>
    <w:p w:rsidR="00A77B3E" w:rsidRDefault="00A77B3E">
      <w:pPr>
        <w:widowControl/>
        <w:rPr>
          <w:rFonts w:ascii="Times New Roman" w:hAnsi="Times New Roman" w:cs="Times New Roman"/>
        </w:rPr>
      </w:pPr>
    </w:p>
    <w:p w:rsidR="00A77B3E" w:rsidRDefault="00427418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Education:</w:t>
      </w:r>
      <w:r w:rsidR="00DC1525">
        <w:rPr>
          <w:rFonts w:ascii="Times New Roman" w:hAnsi="Times New Roman" w:cs="Times New Roman"/>
        </w:rPr>
        <w:t xml:space="preserve">       University’s name; </w:t>
      </w:r>
      <w:r>
        <w:rPr>
          <w:rFonts w:ascii="Times New Roman" w:hAnsi="Times New Roman" w:cs="Times New Roman"/>
        </w:rPr>
        <w:t>City, State</w:t>
      </w:r>
    </w:p>
    <w:p w:rsidR="00A77B3E" w:rsidRDefault="00DC152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7418">
        <w:rPr>
          <w:rFonts w:ascii="Times New Roman" w:hAnsi="Times New Roman" w:cs="Times New Roman"/>
        </w:rPr>
        <w:t>Major &amp; minor</w:t>
      </w:r>
      <w:r w:rsidR="00D703BA">
        <w:rPr>
          <w:rFonts w:ascii="Times New Roman" w:hAnsi="Times New Roman" w:cs="Times New Roman"/>
        </w:rPr>
        <w:t>, for example, B.A. Psychology, minor in History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Graduation: Year</w:t>
      </w:r>
    </w:p>
    <w:p w:rsidR="00A77B3E" w:rsidRDefault="00DC1525" w:rsidP="003403CE">
      <w:pPr>
        <w:widowControl/>
        <w:ind w:left="720" w:firstLine="7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 xml:space="preserve">GPA: 0.00, Latin Honors or Dean’s List Recipient </w:t>
      </w:r>
      <w:r w:rsidR="00427418" w:rsidRPr="003403CE">
        <w:rPr>
          <w:rFonts w:ascii="Times New Roman" w:hAnsi="Times New Roman" w:cs="Times New Roman"/>
          <w:i/>
          <w:iCs/>
          <w:sz w:val="18"/>
          <w:szCs w:val="18"/>
        </w:rPr>
        <w:t>NOTE: If GPA is over 3.0, write</w:t>
      </w:r>
      <w:r w:rsidR="003403CE">
        <w:rPr>
          <w:rFonts w:ascii="Times New Roman" w:hAnsi="Times New Roman" w:cs="Times New Roman"/>
          <w:i/>
          <w:iCs/>
          <w:sz w:val="18"/>
          <w:szCs w:val="18"/>
        </w:rPr>
        <w:t xml:space="preserve"> in; if not, do not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include</w:t>
      </w:r>
    </w:p>
    <w:p w:rsidR="00D703BA" w:rsidRPr="003403CE" w:rsidRDefault="00D703BA" w:rsidP="003403CE">
      <w:pPr>
        <w:widowControl/>
        <w:ind w:left="720" w:firstLine="7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Education majors list certificate eligibility here</w:t>
      </w:r>
    </w:p>
    <w:p w:rsidR="00A77B3E" w:rsidRDefault="0042741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A77B3E" w:rsidRPr="00DC1525" w:rsidRDefault="00E26723" w:rsidP="00DC1525">
      <w:pPr>
        <w:widowControl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Experience:</w:t>
      </w:r>
      <w:r w:rsidR="00DC1525">
        <w:rPr>
          <w:rFonts w:ascii="Times New Roman" w:hAnsi="Times New Roman" w:cs="Times New Roman"/>
        </w:rPr>
        <w:t xml:space="preserve">   </w:t>
      </w:r>
      <w:r w:rsidR="00DC1525">
        <w:rPr>
          <w:rFonts w:ascii="Times New Roman" w:hAnsi="Times New Roman" w:cs="Times New Roman"/>
        </w:rPr>
        <w:tab/>
        <w:t xml:space="preserve">Position, </w:t>
      </w:r>
      <w:r w:rsidR="00427418">
        <w:rPr>
          <w:rFonts w:ascii="Times New Roman" w:hAnsi="Times New Roman" w:cs="Times New Roman"/>
        </w:rPr>
        <w:t>Start &amp; end date (if pres</w:t>
      </w:r>
      <w:r w:rsidR="00DC1525">
        <w:rPr>
          <w:rFonts w:ascii="Times New Roman" w:hAnsi="Times New Roman" w:cs="Times New Roman"/>
        </w:rPr>
        <w:t xml:space="preserve">ently working, type “present.”) </w:t>
      </w:r>
      <w:r w:rsidR="00DC1525" w:rsidRPr="003403CE">
        <w:rPr>
          <w:rFonts w:ascii="Times New Roman" w:hAnsi="Times New Roman" w:cs="Times New Roman"/>
          <w:i/>
          <w:iCs/>
          <w:sz w:val="18"/>
          <w:szCs w:val="18"/>
        </w:rPr>
        <w:t>NOTE</w:t>
      </w:r>
      <w:r w:rsidR="00DC1525">
        <w:rPr>
          <w:rFonts w:ascii="Times New Roman" w:hAnsi="Times New Roman" w:cs="Times New Roman"/>
          <w:i/>
          <w:iCs/>
          <w:sz w:val="18"/>
          <w:szCs w:val="18"/>
        </w:rPr>
        <w:t xml:space="preserve">: List most recent first. </w:t>
      </w:r>
    </w:p>
    <w:p w:rsidR="00A77B3E" w:rsidRDefault="00427418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2672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Company or organization name or whom you</w:t>
      </w:r>
      <w:r w:rsidR="0044633C">
        <w:rPr>
          <w:rFonts w:ascii="Times New Roman" w:hAnsi="Times New Roman" w:cs="Times New Roman"/>
        </w:rPr>
        <w:t xml:space="preserve"> served, </w:t>
      </w:r>
      <w:r>
        <w:rPr>
          <w:rFonts w:ascii="Times New Roman" w:hAnsi="Times New Roman" w:cs="Times New Roman"/>
        </w:rPr>
        <w:t>City, State</w:t>
      </w:r>
    </w:p>
    <w:p w:rsidR="00A77B3E" w:rsidRDefault="00427418">
      <w:pPr>
        <w:widowControl/>
        <w:numPr>
          <w:ilvl w:val="2"/>
          <w:numId w:val="1"/>
        </w:numPr>
        <w:tabs>
          <w:tab w:val="left" w:pos="1800"/>
          <w:tab w:val="left" w:pos="2160"/>
        </w:tabs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4633C">
        <w:rPr>
          <w:rFonts w:ascii="Times New Roman" w:hAnsi="Times New Roman" w:cs="Times New Roman"/>
        </w:rPr>
        <w:t>hat work did you accomplish? #1</w:t>
      </w:r>
    </w:p>
    <w:p w:rsidR="00A77B3E" w:rsidRDefault="00427418">
      <w:pPr>
        <w:widowControl/>
        <w:numPr>
          <w:ilvl w:val="2"/>
          <w:numId w:val="1"/>
        </w:numPr>
        <w:tabs>
          <w:tab w:val="left" w:pos="1800"/>
          <w:tab w:val="left" w:pos="2160"/>
        </w:tabs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work did you accomplish? #2</w:t>
      </w:r>
    </w:p>
    <w:p w:rsidR="00A77B3E" w:rsidRDefault="00427418">
      <w:pPr>
        <w:widowControl/>
        <w:numPr>
          <w:ilvl w:val="2"/>
          <w:numId w:val="1"/>
        </w:numPr>
        <w:tabs>
          <w:tab w:val="left" w:pos="1800"/>
          <w:tab w:val="left" w:pos="2160"/>
        </w:tabs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4633C">
        <w:rPr>
          <w:rFonts w:ascii="Times New Roman" w:hAnsi="Times New Roman" w:cs="Times New Roman"/>
        </w:rPr>
        <w:t>hat work did you accomplish? #3</w:t>
      </w:r>
    </w:p>
    <w:p w:rsidR="00A77B3E" w:rsidRDefault="00A77B3E">
      <w:pPr>
        <w:widowControl/>
        <w:rPr>
          <w:rFonts w:ascii="Times New Roman" w:hAnsi="Times New Roman" w:cs="Times New Roman"/>
        </w:rPr>
      </w:pPr>
    </w:p>
    <w:p w:rsidR="00A77B3E" w:rsidRDefault="00427418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Volunteer</w:t>
      </w:r>
      <w:r>
        <w:rPr>
          <w:rFonts w:ascii="Times New Roman" w:hAnsi="Times New Roman" w:cs="Times New Roman"/>
          <w:b/>
          <w:bCs/>
        </w:rPr>
        <w:tab/>
      </w:r>
      <w:r w:rsidR="0044633C">
        <w:rPr>
          <w:rFonts w:ascii="Times New Roman" w:hAnsi="Times New Roman" w:cs="Times New Roman"/>
        </w:rPr>
        <w:t xml:space="preserve">Position, </w:t>
      </w:r>
      <w:r>
        <w:rPr>
          <w:rFonts w:ascii="Times New Roman" w:hAnsi="Times New Roman" w:cs="Times New Roman"/>
        </w:rPr>
        <w:t>Start &amp; end date (if presently volunteering, type “present.”)</w:t>
      </w:r>
    </w:p>
    <w:p w:rsidR="00A77B3E" w:rsidRDefault="00427418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Experience: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Name of company or </w:t>
      </w:r>
      <w:r w:rsidR="0044633C">
        <w:rPr>
          <w:rFonts w:ascii="Times New Roman" w:hAnsi="Times New Roman" w:cs="Times New Roman"/>
        </w:rPr>
        <w:t xml:space="preserve">organization, </w:t>
      </w:r>
      <w:r>
        <w:rPr>
          <w:rFonts w:ascii="Times New Roman" w:hAnsi="Times New Roman" w:cs="Times New Roman"/>
        </w:rPr>
        <w:t>City, State</w:t>
      </w:r>
    </w:p>
    <w:p w:rsidR="00A77B3E" w:rsidRDefault="0044633C">
      <w:pPr>
        <w:widowControl/>
        <w:numPr>
          <w:ilvl w:val="2"/>
          <w:numId w:val="2"/>
        </w:numPr>
        <w:tabs>
          <w:tab w:val="left" w:pos="1800"/>
          <w:tab w:val="left" w:pos="2160"/>
        </w:tabs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work you accomplish? #1</w:t>
      </w:r>
    </w:p>
    <w:p w:rsidR="00A77B3E" w:rsidRDefault="0044633C">
      <w:pPr>
        <w:widowControl/>
        <w:numPr>
          <w:ilvl w:val="2"/>
          <w:numId w:val="2"/>
        </w:numPr>
        <w:tabs>
          <w:tab w:val="left" w:pos="1800"/>
          <w:tab w:val="left" w:pos="2160"/>
        </w:tabs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work you accomplish? #2</w:t>
      </w:r>
    </w:p>
    <w:p w:rsidR="00A77B3E" w:rsidRDefault="0044633C">
      <w:pPr>
        <w:widowControl/>
        <w:numPr>
          <w:ilvl w:val="2"/>
          <w:numId w:val="2"/>
        </w:numPr>
        <w:tabs>
          <w:tab w:val="left" w:pos="1800"/>
          <w:tab w:val="left" w:pos="2160"/>
        </w:tabs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work you accomplish? #3</w:t>
      </w:r>
    </w:p>
    <w:p w:rsidR="00A77B3E" w:rsidRDefault="00A77B3E">
      <w:pPr>
        <w:widowControl/>
        <w:rPr>
          <w:rFonts w:ascii="Times New Roman" w:hAnsi="Times New Roman" w:cs="Times New Roman"/>
        </w:rPr>
      </w:pPr>
    </w:p>
    <w:p w:rsidR="00D703BA" w:rsidRDefault="0042741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Activities</w:t>
      </w:r>
      <w:r w:rsidR="00E26723">
        <w:rPr>
          <w:rFonts w:ascii="Times New Roman" w:hAnsi="Times New Roman" w:cs="Times New Roman"/>
          <w:b/>
          <w:bCs/>
        </w:rPr>
        <w:t>/Leadership Positions</w:t>
      </w:r>
      <w:r>
        <w:rPr>
          <w:rFonts w:ascii="Times New Roman" w:hAnsi="Times New Roman" w:cs="Times New Roman"/>
          <w:b/>
          <w:bCs/>
        </w:rPr>
        <w:t>:</w:t>
      </w:r>
      <w:r w:rsidR="00E26723">
        <w:rPr>
          <w:rFonts w:ascii="Times New Roman" w:hAnsi="Times New Roman" w:cs="Times New Roman"/>
          <w:b/>
          <w:bCs/>
        </w:rPr>
        <w:t xml:space="preserve"> </w:t>
      </w:r>
      <w:r w:rsidR="0044633C">
        <w:rPr>
          <w:rFonts w:ascii="Times New Roman" w:hAnsi="Times New Roman" w:cs="Times New Roman"/>
        </w:rPr>
        <w:t>Name of activity</w:t>
      </w:r>
      <w:r>
        <w:rPr>
          <w:rFonts w:ascii="Times New Roman" w:hAnsi="Times New Roman" w:cs="Times New Roman"/>
        </w:rPr>
        <w:t>,</w:t>
      </w:r>
      <w:r w:rsidR="0044633C">
        <w:rPr>
          <w:rFonts w:ascii="Times New Roman" w:hAnsi="Times New Roman" w:cs="Times New Roman"/>
        </w:rPr>
        <w:t xml:space="preserve"> position held</w:t>
      </w:r>
      <w:r w:rsidR="00D703BA">
        <w:rPr>
          <w:rFonts w:ascii="Times New Roman" w:hAnsi="Times New Roman" w:cs="Times New Roman"/>
        </w:rPr>
        <w:t xml:space="preserve">, </w:t>
      </w:r>
      <w:r w:rsidR="00446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Start &amp; end date (if presently involved, </w:t>
      </w:r>
    </w:p>
    <w:p w:rsidR="00A77B3E" w:rsidRDefault="00D703BA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7418">
        <w:rPr>
          <w:rFonts w:ascii="Times New Roman" w:hAnsi="Times New Roman" w:cs="Times New Roman"/>
        </w:rPr>
        <w:t>type “present.”)</w:t>
      </w:r>
    </w:p>
    <w:p w:rsidR="00E26723" w:rsidRDefault="00E26723">
      <w:pPr>
        <w:widowControl/>
        <w:rPr>
          <w:rFonts w:ascii="Times New Roman" w:hAnsi="Times New Roman" w:cs="Times New Roman"/>
          <w:b/>
          <w:bCs/>
        </w:rPr>
      </w:pPr>
    </w:p>
    <w:p w:rsidR="00963702" w:rsidRPr="00963702" w:rsidRDefault="00963702" w:rsidP="00963702">
      <w:pPr>
        <w:widowControl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Language Skills: </w:t>
      </w:r>
      <w:r>
        <w:rPr>
          <w:rFonts w:ascii="Times New Roman" w:hAnsi="Times New Roman" w:cs="Times New Roman"/>
          <w:bCs/>
        </w:rPr>
        <w:t xml:space="preserve">Do you speak a second </w:t>
      </w:r>
      <w:r w:rsidRPr="00963702">
        <w:rPr>
          <w:rFonts w:ascii="Times New Roman" w:hAnsi="Times New Roman" w:cs="Times New Roman"/>
          <w:bCs/>
        </w:rPr>
        <w:t>language?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How proficient are you? </w:t>
      </w:r>
    </w:p>
    <w:p w:rsidR="00963702" w:rsidRDefault="00963702">
      <w:pPr>
        <w:widowControl/>
        <w:rPr>
          <w:rFonts w:ascii="Times New Roman" w:hAnsi="Times New Roman" w:cs="Times New Roman"/>
          <w:b/>
          <w:bCs/>
        </w:rPr>
      </w:pPr>
    </w:p>
    <w:p w:rsidR="00A77B3E" w:rsidRDefault="00427418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Software</w:t>
      </w:r>
      <w:r w:rsidR="00D703BA">
        <w:rPr>
          <w:rFonts w:ascii="Times New Roman" w:hAnsi="Times New Roman" w:cs="Times New Roman"/>
          <w:b/>
          <w:bCs/>
        </w:rPr>
        <w:t xml:space="preserve"> Skills:  </w:t>
      </w:r>
      <w:r>
        <w:rPr>
          <w:rFonts w:ascii="Times New Roman" w:hAnsi="Times New Roman" w:cs="Times New Roman"/>
        </w:rPr>
        <w:t>Are y</w:t>
      </w:r>
      <w:r w:rsidR="0044633C">
        <w:rPr>
          <w:rFonts w:ascii="Times New Roman" w:hAnsi="Times New Roman" w:cs="Times New Roman"/>
        </w:rPr>
        <w:t>ou skilled in MS-Office? Excel?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What level</w:t>
      </w:r>
      <w:r w:rsidR="0044633C">
        <w:rPr>
          <w:rFonts w:ascii="Times New Roman" w:hAnsi="Times New Roman" w:cs="Times New Roman"/>
        </w:rPr>
        <w:t>?</w:t>
      </w:r>
    </w:p>
    <w:p w:rsidR="00A77B3E" w:rsidRDefault="00A77B3E">
      <w:pPr>
        <w:widowControl/>
        <w:rPr>
          <w:rFonts w:ascii="Times New Roman" w:hAnsi="Times New Roman" w:cs="Times New Roman"/>
          <w:b/>
          <w:bCs/>
        </w:rPr>
      </w:pPr>
    </w:p>
    <w:p w:rsidR="00D703BA" w:rsidRPr="00D703BA" w:rsidRDefault="00D703BA">
      <w:pPr>
        <w:widowControl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Certifications:</w:t>
      </w:r>
      <w:r w:rsidR="005843DC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Cs/>
        </w:rPr>
        <w:t>List all certifications currently held, fo</w:t>
      </w:r>
      <w:r w:rsidR="0044633C">
        <w:rPr>
          <w:rFonts w:ascii="Times New Roman" w:hAnsi="Times New Roman" w:cs="Times New Roman"/>
          <w:bCs/>
        </w:rPr>
        <w:t>r example, CPR, First Aid, etc.</w:t>
      </w:r>
    </w:p>
    <w:p w:rsidR="003403CE" w:rsidRDefault="003403CE">
      <w:pPr>
        <w:widowControl/>
        <w:rPr>
          <w:rFonts w:ascii="Times New Roman" w:hAnsi="Times New Roman" w:cs="Times New Roman"/>
          <w:b/>
          <w:bCs/>
        </w:rPr>
      </w:pPr>
    </w:p>
    <w:p w:rsidR="003403CE" w:rsidRDefault="003403CE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Conferences/Research/Presentations:</w:t>
      </w:r>
    </w:p>
    <w:p w:rsidR="003403CE" w:rsidRDefault="003403CE" w:rsidP="003403CE">
      <w:pPr>
        <w:widowControl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Write in the date and the name of conference attended, presentation conducted or significant research. If you have prese</w:t>
      </w:r>
      <w:r w:rsidR="0044633C">
        <w:rPr>
          <w:rFonts w:ascii="Times New Roman" w:hAnsi="Times New Roman" w:cs="Times New Roman"/>
          <w:bCs/>
        </w:rPr>
        <w:t>nted at Symposium, please list.</w:t>
      </w:r>
    </w:p>
    <w:p w:rsidR="00E26723" w:rsidRDefault="00E26723">
      <w:pPr>
        <w:widowControl/>
        <w:rPr>
          <w:rFonts w:ascii="Times New Roman" w:hAnsi="Times New Roman" w:cs="Times New Roman"/>
          <w:b/>
          <w:bCs/>
        </w:rPr>
      </w:pPr>
    </w:p>
    <w:p w:rsidR="00963702" w:rsidRDefault="00963702" w:rsidP="00963702">
      <w:pPr>
        <w:widowControl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C7EF0" w:rsidRDefault="002C7EF0" w:rsidP="002C7EF0">
      <w:pPr>
        <w:widowControl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First &amp; Last Name here</w:t>
      </w:r>
    </w:p>
    <w:p w:rsidR="002C7EF0" w:rsidRDefault="002C7EF0" w:rsidP="002C7EF0">
      <w:pPr>
        <w:widowControl/>
        <w:rPr>
          <w:rFonts w:ascii="Times New Roman" w:hAnsi="Times New Roman" w:cs="Times New Roman"/>
          <w:sz w:val="36"/>
          <w:szCs w:val="36"/>
        </w:rPr>
      </w:pPr>
    </w:p>
    <w:p w:rsidR="002C7EF0" w:rsidRDefault="002C7EF0" w:rsidP="002C7EF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 address</w:t>
      </w:r>
    </w:p>
    <w:p w:rsidR="002C7EF0" w:rsidRDefault="002C7EF0" w:rsidP="002C7EF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State, Zip code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# with area code</w:t>
      </w:r>
    </w:p>
    <w:p w:rsidR="002C7EF0" w:rsidRDefault="002C7EF0" w:rsidP="002C7EF0">
      <w:pPr>
        <w:widowControl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LinkedIn URL - if available</w:t>
      </w:r>
    </w:p>
    <w:p w:rsidR="00E26723" w:rsidRDefault="002C7EF0" w:rsidP="0024012F">
      <w:pPr>
        <w:widowControl/>
        <w:ind w:left="576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9C501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33020</wp:posOffset>
                </wp:positionV>
                <wp:extent cx="6565900" cy="0"/>
                <wp:effectExtent l="6350" t="11430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289E" id="AutoShape 4" o:spid="_x0000_s1026" type="#_x0000_t32" style="position:absolute;margin-left:-4pt;margin-top:2.6pt;width:51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AQ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w2ny1T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"/>
            </w:pict>
          </mc:Fallback>
        </mc:AlternateContent>
      </w:r>
    </w:p>
    <w:p w:rsidR="00E26723" w:rsidRDefault="00427418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References:</w:t>
      </w:r>
      <w:r>
        <w:rPr>
          <w:rFonts w:ascii="Times New Roman" w:hAnsi="Times New Roman" w:cs="Times New Roman"/>
          <w:b/>
          <w:bCs/>
        </w:rPr>
        <w:tab/>
      </w:r>
    </w:p>
    <w:p w:rsidR="00A77B3E" w:rsidRDefault="0033155D" w:rsidP="00E26723">
      <w:pPr>
        <w:widowControl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First &amp; Last name of reference</w:t>
      </w:r>
      <w:r w:rsidR="00427418">
        <w:rPr>
          <w:rFonts w:ascii="Times New Roman" w:hAnsi="Times New Roman" w:cs="Times New Roman"/>
        </w:rPr>
        <w:t>, Title</w:t>
      </w:r>
    </w:p>
    <w:p w:rsidR="00A77B3E" w:rsidRDefault="0033155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Company name</w:t>
      </w:r>
    </w:p>
    <w:p w:rsidR="00A77B3E" w:rsidRDefault="0042741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155D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>, Email address</w:t>
      </w:r>
    </w:p>
    <w:p w:rsidR="0033155D" w:rsidRDefault="00427418" w:rsidP="0033155D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:rsidR="0033155D" w:rsidRDefault="0033155D" w:rsidP="0033155D">
      <w:pPr>
        <w:widowControl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First &amp; Last name of reference, Title</w:t>
      </w:r>
    </w:p>
    <w:p w:rsidR="0033155D" w:rsidRDefault="0033155D" w:rsidP="0033155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Company name</w:t>
      </w:r>
    </w:p>
    <w:p w:rsidR="0033155D" w:rsidRDefault="0033155D" w:rsidP="0033155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Phone, Email address</w:t>
      </w:r>
    </w:p>
    <w:p w:rsidR="0033155D" w:rsidRDefault="00427418" w:rsidP="0033155D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:rsidR="0033155D" w:rsidRDefault="0033155D" w:rsidP="0033155D">
      <w:pPr>
        <w:widowControl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First &amp; Last name of reference, Title</w:t>
      </w:r>
    </w:p>
    <w:p w:rsidR="0033155D" w:rsidRDefault="0033155D" w:rsidP="0033155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Company name</w:t>
      </w:r>
    </w:p>
    <w:p w:rsidR="0033155D" w:rsidRDefault="0033155D" w:rsidP="0033155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Phone, Email address</w:t>
      </w:r>
    </w:p>
    <w:p w:rsidR="00A77B3E" w:rsidRDefault="00A77B3E" w:rsidP="0033155D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p w:rsidR="00A77B3E" w:rsidRDefault="00A77B3E">
      <w:pPr>
        <w:widowControl/>
      </w:pPr>
    </w:p>
    <w:sectPr w:rsidR="00A77B3E" w:rsidSect="00655C3C">
      <w:pgSz w:w="12240" w:h="15840"/>
      <w:pgMar w:top="720" w:right="1080" w:bottom="720" w:left="1080" w:header="706" w:footer="70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00000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00000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000000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000000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000000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000000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000000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000000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0000000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00000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00000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000000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000000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000000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000000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000000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000000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23"/>
    <w:rsid w:val="0005415D"/>
    <w:rsid w:val="001E3B39"/>
    <w:rsid w:val="0024012F"/>
    <w:rsid w:val="00241831"/>
    <w:rsid w:val="002C7EF0"/>
    <w:rsid w:val="0033155D"/>
    <w:rsid w:val="003403CE"/>
    <w:rsid w:val="00427418"/>
    <w:rsid w:val="0044633C"/>
    <w:rsid w:val="005843DC"/>
    <w:rsid w:val="00655C3C"/>
    <w:rsid w:val="007E5825"/>
    <w:rsid w:val="00802D27"/>
    <w:rsid w:val="00963702"/>
    <w:rsid w:val="009C5018"/>
    <w:rsid w:val="00A77B3E"/>
    <w:rsid w:val="00D703BA"/>
    <w:rsid w:val="00DA1C70"/>
    <w:rsid w:val="00DC1525"/>
    <w:rsid w:val="00E26723"/>
    <w:rsid w:val="00EF2A46"/>
    <w:rsid w:val="00F00C84"/>
    <w:rsid w:val="00F03E39"/>
    <w:rsid w:val="00F5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B97CD9-0E07-4595-BE19-2A1F3A0A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70"/>
    <w:pPr>
      <w:widowControl w:val="0"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C7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C7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C7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C7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C7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C70"/>
    <w:rPr>
      <w:rFonts w:ascii="Calibri" w:eastAsia="Times New Roman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1C7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A1C70"/>
    <w:rPr>
      <w:rFonts w:ascii="Cambria" w:eastAsia="Times New Roman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E267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6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723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rsid w:val="00F00C84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DC1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525"/>
    <w:rPr>
      <w:rFonts w:ascii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C501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umf.maine.edu/careers/resume-tool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lorih</dc:creator>
  <cp:lastModifiedBy>umfadmin</cp:lastModifiedBy>
  <cp:revision>8</cp:revision>
  <cp:lastPrinted>2013-01-30T20:10:00Z</cp:lastPrinted>
  <dcterms:created xsi:type="dcterms:W3CDTF">2017-05-26T14:52:00Z</dcterms:created>
  <dcterms:modified xsi:type="dcterms:W3CDTF">2018-08-24T16:17:00Z</dcterms:modified>
</cp:coreProperties>
</file>